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F1" w:rsidRPr="00610895" w:rsidRDefault="008D27F1" w:rsidP="0026775F">
      <w:pPr>
        <w:pStyle w:val="10"/>
        <w:framePr w:w="10051" w:h="14705" w:hRule="exact" w:wrap="none" w:vAnchor="page" w:hAnchor="page" w:x="725" w:y="363"/>
        <w:shd w:val="clear" w:color="auto" w:fill="auto"/>
        <w:spacing w:line="210" w:lineRule="exact"/>
        <w:ind w:left="40"/>
        <w:rPr>
          <w:sz w:val="16"/>
          <w:szCs w:val="16"/>
        </w:rPr>
      </w:pPr>
      <w:bookmarkStart w:id="0" w:name="bookmark0"/>
      <w:r w:rsidRPr="00610895">
        <w:rPr>
          <w:rStyle w:val="1"/>
          <w:color w:val="000000"/>
          <w:sz w:val="16"/>
          <w:szCs w:val="16"/>
        </w:rPr>
        <w:t xml:space="preserve">                                                         Протокол собрания граждан</w:t>
      </w:r>
      <w:bookmarkEnd w:id="0"/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tabs>
          <w:tab w:val="left" w:pos="3390"/>
        </w:tabs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 xml:space="preserve">                 Район:</w:t>
      </w:r>
      <w:r w:rsidRPr="00610895">
        <w:rPr>
          <w:rStyle w:val="BodyTextChar"/>
          <w:color w:val="000000"/>
          <w:sz w:val="16"/>
          <w:szCs w:val="16"/>
        </w:rPr>
        <w:tab/>
        <w:t>Чишминский</w:t>
      </w:r>
    </w:p>
    <w:p w:rsidR="008D27F1" w:rsidRPr="00610895" w:rsidRDefault="008D27F1" w:rsidP="0026775F">
      <w:pPr>
        <w:pStyle w:val="21"/>
        <w:framePr w:w="10051" w:h="14705" w:hRule="exact" w:wrap="none" w:vAnchor="page" w:hAnchor="page" w:x="725" w:y="363"/>
        <w:shd w:val="clear" w:color="auto" w:fill="auto"/>
        <w:tabs>
          <w:tab w:val="left" w:pos="3390"/>
        </w:tabs>
        <w:ind w:left="40"/>
      </w:pPr>
      <w:r w:rsidRPr="00610895">
        <w:rPr>
          <w:rStyle w:val="2"/>
          <w:color w:val="000000"/>
        </w:rPr>
        <w:t xml:space="preserve">                 Поселение:</w:t>
      </w:r>
      <w:r w:rsidRPr="00610895">
        <w:rPr>
          <w:rStyle w:val="2"/>
          <w:color w:val="000000"/>
        </w:rPr>
        <w:tab/>
      </w:r>
      <w:r w:rsidRPr="00610895">
        <w:rPr>
          <w:rStyle w:val="27pt"/>
          <w:color w:val="000000"/>
          <w:sz w:val="16"/>
          <w:szCs w:val="16"/>
        </w:rPr>
        <w:t>Лесной</w:t>
      </w:r>
    </w:p>
    <w:p w:rsidR="008D27F1" w:rsidRPr="00610895" w:rsidRDefault="008D27F1" w:rsidP="0026775F">
      <w:pPr>
        <w:pStyle w:val="21"/>
        <w:framePr w:w="10051" w:h="14705" w:hRule="exact" w:wrap="none" w:vAnchor="page" w:hAnchor="page" w:x="725" w:y="363"/>
        <w:shd w:val="clear" w:color="auto" w:fill="auto"/>
        <w:tabs>
          <w:tab w:val="left" w:pos="3390"/>
        </w:tabs>
        <w:ind w:left="40"/>
      </w:pPr>
      <w:r w:rsidRPr="00610895">
        <w:rPr>
          <w:rStyle w:val="2"/>
          <w:color w:val="000000"/>
        </w:rPr>
        <w:t xml:space="preserve">                Населенный пункт:</w:t>
      </w:r>
      <w:r w:rsidRPr="00610895">
        <w:rPr>
          <w:rStyle w:val="2"/>
          <w:color w:val="000000"/>
        </w:rPr>
        <w:tab/>
      </w:r>
      <w:r w:rsidRPr="00610895">
        <w:rPr>
          <w:rStyle w:val="27pt"/>
          <w:color w:val="000000"/>
          <w:sz w:val="16"/>
          <w:szCs w:val="16"/>
        </w:rPr>
        <w:t>Алкино-2</w:t>
      </w:r>
    </w:p>
    <w:p w:rsidR="008D27F1" w:rsidRPr="00610895" w:rsidRDefault="008D27F1" w:rsidP="0026775F">
      <w:pPr>
        <w:pStyle w:val="21"/>
        <w:framePr w:w="10051" w:h="14705" w:hRule="exact" w:wrap="none" w:vAnchor="page" w:hAnchor="page" w:x="725" w:y="363"/>
        <w:shd w:val="clear" w:color="auto" w:fill="auto"/>
        <w:tabs>
          <w:tab w:val="left" w:pos="3390"/>
        </w:tabs>
        <w:ind w:left="40"/>
      </w:pPr>
      <w:r w:rsidRPr="00610895">
        <w:rPr>
          <w:rStyle w:val="2"/>
          <w:color w:val="000000"/>
        </w:rPr>
        <w:t xml:space="preserve">                Дата проведения собрания:</w:t>
      </w:r>
      <w:r w:rsidRPr="00610895">
        <w:rPr>
          <w:rStyle w:val="2"/>
          <w:color w:val="000000"/>
        </w:rPr>
        <w:tab/>
        <w:t>23</w:t>
      </w:r>
      <w:r w:rsidRPr="00610895">
        <w:rPr>
          <w:rStyle w:val="27pt"/>
          <w:color w:val="000000"/>
          <w:sz w:val="16"/>
          <w:szCs w:val="16"/>
        </w:rPr>
        <w:t>.12.2016</w:t>
      </w:r>
    </w:p>
    <w:p w:rsidR="008D27F1" w:rsidRPr="00610895" w:rsidRDefault="008D27F1" w:rsidP="0026775F">
      <w:pPr>
        <w:pStyle w:val="21"/>
        <w:framePr w:w="10051" w:h="14705" w:hRule="exact" w:wrap="none" w:vAnchor="page" w:hAnchor="page" w:x="725" w:y="363"/>
        <w:shd w:val="clear" w:color="auto" w:fill="auto"/>
        <w:ind w:left="40"/>
      </w:pPr>
      <w:r w:rsidRPr="00610895">
        <w:rPr>
          <w:rStyle w:val="2"/>
          <w:color w:val="000000"/>
        </w:rPr>
        <w:t xml:space="preserve">   Повестка дня собрания: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numPr>
          <w:ilvl w:val="0"/>
          <w:numId w:val="1"/>
        </w:numPr>
        <w:shd w:val="clear" w:color="auto" w:fill="auto"/>
        <w:tabs>
          <w:tab w:val="left" w:pos="254"/>
        </w:tabs>
        <w:spacing w:line="216" w:lineRule="exact"/>
        <w:ind w:left="40" w:right="300"/>
        <w:jc w:val="left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 xml:space="preserve">Информация о реализации в Республике </w:t>
      </w:r>
      <w:r w:rsidRPr="00610895">
        <w:rPr>
          <w:rStyle w:val="8pt"/>
          <w:color w:val="000000"/>
        </w:rPr>
        <w:t xml:space="preserve">Башкортостан </w:t>
      </w:r>
      <w:r w:rsidRPr="00610895">
        <w:rPr>
          <w:rStyle w:val="BodyTextChar"/>
          <w:color w:val="000000"/>
          <w:sz w:val="16"/>
          <w:szCs w:val="16"/>
        </w:rPr>
        <w:t xml:space="preserve">проектов развития общественной </w:t>
      </w:r>
      <w:r w:rsidRPr="00610895">
        <w:rPr>
          <w:rStyle w:val="8pt"/>
          <w:color w:val="000000"/>
        </w:rPr>
        <w:t xml:space="preserve">инфраструктуры, </w:t>
      </w:r>
      <w:r w:rsidRPr="00610895">
        <w:rPr>
          <w:rStyle w:val="BodyTextChar"/>
          <w:color w:val="000000"/>
          <w:sz w:val="16"/>
          <w:szCs w:val="16"/>
        </w:rPr>
        <w:t xml:space="preserve">основанных на </w:t>
      </w:r>
      <w:r w:rsidRPr="00610895">
        <w:rPr>
          <w:rStyle w:val="a"/>
          <w:color w:val="000000"/>
          <w:sz w:val="16"/>
          <w:szCs w:val="16"/>
        </w:rPr>
        <w:t>местных</w:t>
      </w:r>
      <w:r w:rsidRPr="00610895">
        <w:rPr>
          <w:rStyle w:val="BodyTextChar"/>
          <w:color w:val="000000"/>
          <w:sz w:val="16"/>
          <w:szCs w:val="16"/>
        </w:rPr>
        <w:t xml:space="preserve"> инициативах </w:t>
      </w:r>
      <w:r w:rsidRPr="00610895">
        <w:rPr>
          <w:rStyle w:val="a"/>
          <w:color w:val="000000"/>
          <w:sz w:val="16"/>
          <w:szCs w:val="16"/>
        </w:rPr>
        <w:t>(Программе</w:t>
      </w:r>
      <w:r w:rsidRPr="00610895">
        <w:rPr>
          <w:rStyle w:val="BodyTextChar"/>
          <w:color w:val="000000"/>
          <w:sz w:val="16"/>
          <w:szCs w:val="16"/>
        </w:rPr>
        <w:t xml:space="preserve"> поддержке </w:t>
      </w:r>
      <w:r w:rsidRPr="00610895">
        <w:rPr>
          <w:rStyle w:val="8pt"/>
          <w:color w:val="000000"/>
        </w:rPr>
        <w:t xml:space="preserve">местных </w:t>
      </w:r>
      <w:r w:rsidRPr="00610895">
        <w:rPr>
          <w:rStyle w:val="BodyTextChar"/>
          <w:color w:val="000000"/>
          <w:sz w:val="16"/>
          <w:szCs w:val="16"/>
        </w:rPr>
        <w:t xml:space="preserve">инициатив - </w:t>
      </w:r>
      <w:r w:rsidRPr="00610895">
        <w:rPr>
          <w:rStyle w:val="8pt"/>
          <w:color w:val="000000"/>
        </w:rPr>
        <w:t xml:space="preserve">ППМИ), </w:t>
      </w:r>
      <w:r w:rsidRPr="00610895">
        <w:rPr>
          <w:rStyle w:val="BodyTextChar"/>
          <w:color w:val="000000"/>
          <w:sz w:val="16"/>
          <w:szCs w:val="16"/>
        </w:rPr>
        <w:t>и возможном участии в ней муниципального образования (далее - МО);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numPr>
          <w:ilvl w:val="0"/>
          <w:numId w:val="1"/>
        </w:numPr>
        <w:shd w:val="clear" w:color="auto" w:fill="auto"/>
        <w:tabs>
          <w:tab w:val="left" w:pos="254"/>
        </w:tabs>
        <w:spacing w:line="216" w:lineRule="exact"/>
        <w:ind w:left="40" w:right="300"/>
        <w:jc w:val="left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О наиболее острых социально-экономических проблемах МО, связанных с социальной и экономической инфраструктурой и выборе проекта для участия в ППМИ;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numPr>
          <w:ilvl w:val="0"/>
          <w:numId w:val="1"/>
        </w:numPr>
        <w:shd w:val="clear" w:color="auto" w:fill="auto"/>
        <w:tabs>
          <w:tab w:val="left" w:pos="254"/>
        </w:tabs>
        <w:spacing w:line="216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О со финансировании проекта ППМИ со стороны МО, населения и спонсоров;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numPr>
          <w:ilvl w:val="0"/>
          <w:numId w:val="1"/>
        </w:numPr>
        <w:shd w:val="clear" w:color="auto" w:fill="auto"/>
        <w:tabs>
          <w:tab w:val="left" w:pos="254"/>
        </w:tabs>
        <w:spacing w:after="56" w:line="216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Выборы инициативной группы для организации работ в рамках ППМИ.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Ход собрания: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Присутствуют: жители села Алкино-2 - 89 человек.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 w:right="300"/>
        <w:jc w:val="left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Собрание открывает глава сельского поселения Лесной сельсовет муниципального района Чишминский район Кульбаев Ринат Салаватович.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 w:right="300"/>
        <w:jc w:val="left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 xml:space="preserve">Уважаемы жители села </w:t>
      </w:r>
      <w:r w:rsidRPr="00610895">
        <w:rPr>
          <w:rStyle w:val="8pt"/>
          <w:color w:val="000000"/>
        </w:rPr>
        <w:t xml:space="preserve">Алкино-2, приглашенные! </w:t>
      </w:r>
      <w:r w:rsidRPr="00610895">
        <w:rPr>
          <w:rStyle w:val="a"/>
          <w:color w:val="000000"/>
          <w:sz w:val="16"/>
          <w:szCs w:val="16"/>
        </w:rPr>
        <w:t>Нам</w:t>
      </w:r>
      <w:r w:rsidRPr="00610895">
        <w:rPr>
          <w:rStyle w:val="BodyTextChar"/>
          <w:color w:val="000000"/>
          <w:sz w:val="16"/>
          <w:szCs w:val="16"/>
        </w:rPr>
        <w:t xml:space="preserve"> необходимо выбрать председателя и секретаря собрания. Председателем собрания предлагаю себя, секретарем управляющего делами Гайнетдинову  Альфию  Хамитовну. Предложение ставится на голосование: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«За»-89 чел, «Против»- нет, «Воздержались»- нет,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Решение принимается.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Председательствующий: Уважаемые жители сельского поселения, сегодня на повестке дня следующие вопросы: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tabs>
          <w:tab w:val="left" w:pos="928"/>
        </w:tabs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1.Информация о реализации в Республике Башкортостан проектов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развития общественной инфраструктуры, основанных на местных инициативах (Программе поддержке местных инициатив -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ППМИ). и возможном участии е ней муниципального образования (далее МО)</w:t>
      </w:r>
    </w:p>
    <w:p w:rsidR="008D27F1" w:rsidRPr="00610895" w:rsidRDefault="008D27F1" w:rsidP="00070DC5">
      <w:pPr>
        <w:pStyle w:val="BodyText"/>
        <w:framePr w:w="10051" w:h="14705" w:hRule="exact" w:wrap="none" w:vAnchor="page" w:hAnchor="page" w:x="725" w:y="363"/>
        <w:shd w:val="clear" w:color="auto" w:fill="auto"/>
        <w:tabs>
          <w:tab w:val="left" w:pos="928"/>
          <w:tab w:val="center" w:pos="7857"/>
        </w:tabs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2.О наиболее острых социально-экономических проблемах МО, связанных с социальной и экономической инфраструктурой и выборе проекта для участия в ППМИ</w:t>
      </w:r>
    </w:p>
    <w:p w:rsidR="008D27F1" w:rsidRPr="00610895" w:rsidRDefault="008D27F1" w:rsidP="00070DC5">
      <w:pPr>
        <w:pStyle w:val="BodyText"/>
        <w:framePr w:w="10051" w:h="14705" w:hRule="exact" w:wrap="none" w:vAnchor="page" w:hAnchor="page" w:x="725" w:y="363"/>
        <w:shd w:val="clear" w:color="auto" w:fill="auto"/>
        <w:tabs>
          <w:tab w:val="left" w:pos="928"/>
        </w:tabs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3.О софинансировании проекта ППМИ со стороны МО, населения и спонсоров.</w:t>
      </w:r>
    </w:p>
    <w:p w:rsidR="008D27F1" w:rsidRPr="00610895" w:rsidRDefault="008D27F1" w:rsidP="00070DC5">
      <w:pPr>
        <w:pStyle w:val="BodyText"/>
        <w:framePr w:w="10051" w:h="14705" w:hRule="exact" w:wrap="none" w:vAnchor="page" w:hAnchor="page" w:x="725" w:y="363"/>
        <w:shd w:val="clear" w:color="auto" w:fill="auto"/>
        <w:tabs>
          <w:tab w:val="left" w:pos="928"/>
        </w:tabs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4.Выборы инициативной группы для организации работ в рамкам ППМИ.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Повестка дня ставится на голосование: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«За»-89 чел, «Против»- нет, «Воздержались» нет.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Решение принимается.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 w:right="300"/>
        <w:jc w:val="left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По первому вопросу повестки дня слушали: Информацию о ППМИ и возможном участии в нем муниципального образования. Докладчик: Асагужин Рафил</w:t>
      </w:r>
      <w:r>
        <w:rPr>
          <w:rStyle w:val="BodyTextChar"/>
          <w:color w:val="000000"/>
          <w:sz w:val="16"/>
          <w:szCs w:val="16"/>
        </w:rPr>
        <w:t>ь</w:t>
      </w:r>
      <w:r w:rsidRPr="00610895">
        <w:rPr>
          <w:rStyle w:val="BodyTextChar"/>
          <w:color w:val="000000"/>
          <w:sz w:val="16"/>
          <w:szCs w:val="16"/>
        </w:rPr>
        <w:t xml:space="preserve">  Рифгатович (сотрудник Центра изучения гражданских инициатив ИСИ РБ).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 w:right="300"/>
        <w:jc w:val="left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 xml:space="preserve">Постановили: </w:t>
      </w:r>
      <w:r w:rsidRPr="00610895">
        <w:rPr>
          <w:rStyle w:val="8pt"/>
          <w:color w:val="000000"/>
        </w:rPr>
        <w:t xml:space="preserve">Приняв </w:t>
      </w:r>
      <w:r w:rsidRPr="00610895">
        <w:rPr>
          <w:rStyle w:val="BodyTextChar"/>
          <w:color w:val="000000"/>
          <w:sz w:val="16"/>
          <w:szCs w:val="16"/>
        </w:rPr>
        <w:t xml:space="preserve">к сведению информацию о ППМИ, посчитать </w:t>
      </w:r>
      <w:r w:rsidRPr="00610895">
        <w:rPr>
          <w:rStyle w:val="8pt"/>
          <w:color w:val="000000"/>
        </w:rPr>
        <w:t xml:space="preserve">целесообразным </w:t>
      </w:r>
      <w:r w:rsidRPr="00610895">
        <w:rPr>
          <w:rStyle w:val="BodyTextChar"/>
          <w:color w:val="000000"/>
          <w:sz w:val="16"/>
          <w:szCs w:val="16"/>
        </w:rPr>
        <w:t>участие в ней муниципального образования.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Председательствующий: Кульбаев Рина г Салаватович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Уважаемые жители села Алкино-2! Хотите ли вы участвовать в этом конкурсе?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Предложение ставится на голосование: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«За»-89 чел, «Против» нет, «Воздержались»- нет.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Решение принимается.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 w:right="300"/>
        <w:jc w:val="left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По второму вопросу повестки дня слушали: О наиболее острых социально-экономических проблемах МО, связанных с социальной и экономической инфраструктурой. О необходимости выбрать проект для реализации с помощью программы ППМИ</w:t>
      </w:r>
    </w:p>
    <w:p w:rsidR="008D27F1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/>
        <w:rPr>
          <w:rStyle w:val="BodyTextChar"/>
          <w:color w:val="000000"/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Докладчик: Кульбаев Ринат Салаватович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21" w:lineRule="exact"/>
        <w:ind w:left="40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 xml:space="preserve"> Выступили:</w:t>
      </w:r>
      <w:r w:rsidRPr="00610895">
        <w:rPr>
          <w:sz w:val="16"/>
          <w:szCs w:val="16"/>
        </w:rPr>
        <w:t xml:space="preserve"> </w:t>
      </w:r>
    </w:p>
    <w:p w:rsidR="008D27F1" w:rsidRPr="00610895" w:rsidRDefault="008D27F1" w:rsidP="00070DC5">
      <w:pPr>
        <w:pStyle w:val="BodyText"/>
        <w:framePr w:w="10051" w:h="14705" w:hRule="exact" w:wrap="none" w:vAnchor="page" w:hAnchor="page" w:x="725" w:y="363"/>
        <w:numPr>
          <w:ilvl w:val="0"/>
          <w:numId w:val="10"/>
        </w:numPr>
        <w:shd w:val="clear" w:color="auto" w:fill="auto"/>
        <w:spacing w:line="221" w:lineRule="exact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Федорова Наталья Викторовна,</w:t>
      </w:r>
      <w:r w:rsidRPr="00610895">
        <w:rPr>
          <w:rStyle w:val="BodyTextChar"/>
          <w:color w:val="000000"/>
          <w:sz w:val="16"/>
          <w:szCs w:val="16"/>
        </w:rPr>
        <w:tab/>
        <w:t>она</w:t>
      </w:r>
      <w:r w:rsidRPr="00610895">
        <w:rPr>
          <w:rStyle w:val="BodyTextChar"/>
          <w:color w:val="000000"/>
          <w:sz w:val="16"/>
          <w:szCs w:val="16"/>
        </w:rPr>
        <w:tab/>
        <w:t>сказала,</w:t>
      </w:r>
      <w:r w:rsidRPr="00610895">
        <w:rPr>
          <w:rStyle w:val="BodyTextChar"/>
          <w:color w:val="000000"/>
          <w:sz w:val="16"/>
          <w:szCs w:val="16"/>
        </w:rPr>
        <w:tab/>
        <w:t>что очень плохие окна в детском садике « Сказка». Надо их заменить на пластиковые, чтобы не промерзали окна  и было тепло.</w:t>
      </w:r>
    </w:p>
    <w:p w:rsidR="008D27F1" w:rsidRPr="00610895" w:rsidRDefault="008D27F1" w:rsidP="00070DC5">
      <w:pPr>
        <w:framePr w:w="10051" w:h="14705" w:hRule="exact" w:wrap="none" w:vAnchor="page" w:hAnchor="page" w:x="725" w:y="363"/>
        <w:numPr>
          <w:ilvl w:val="0"/>
          <w:numId w:val="10"/>
        </w:numPr>
        <w:rPr>
          <w:rStyle w:val="BodyTextChar"/>
          <w:sz w:val="16"/>
          <w:szCs w:val="16"/>
        </w:rPr>
      </w:pPr>
      <w:r w:rsidRPr="00610895">
        <w:rPr>
          <w:rStyle w:val="BodyTextChar"/>
          <w:sz w:val="16"/>
          <w:szCs w:val="16"/>
        </w:rPr>
        <w:t>Пахомов Владимир Юрьевич предложил облагораживание хоккейной площадки в с. Алкино-2  возле  дома  № 9.</w:t>
      </w:r>
    </w:p>
    <w:p w:rsidR="008D27F1" w:rsidRPr="00610895" w:rsidRDefault="008D27F1" w:rsidP="00070DC5">
      <w:pPr>
        <w:pStyle w:val="BodyText"/>
        <w:framePr w:w="10051" w:h="14705" w:hRule="exact" w:wrap="none" w:vAnchor="page" w:hAnchor="page" w:x="725" w:y="363"/>
        <w:numPr>
          <w:ilvl w:val="0"/>
          <w:numId w:val="10"/>
        </w:numPr>
        <w:shd w:val="clear" w:color="auto" w:fill="auto"/>
        <w:tabs>
          <w:tab w:val="left" w:pos="1233"/>
          <w:tab w:val="center" w:pos="3011"/>
          <w:tab w:val="center" w:pos="3731"/>
          <w:tab w:val="center" w:pos="4384"/>
          <w:tab w:val="right" w:pos="5176"/>
          <w:tab w:val="left" w:pos="5294"/>
        </w:tabs>
        <w:spacing w:line="221" w:lineRule="exact"/>
        <w:ind w:right="300"/>
        <w:jc w:val="left"/>
        <w:rPr>
          <w:sz w:val="16"/>
          <w:szCs w:val="16"/>
        </w:rPr>
      </w:pPr>
      <w:r w:rsidRPr="00610895">
        <w:rPr>
          <w:rStyle w:val="BodyTextChar"/>
          <w:color w:val="000000"/>
          <w:sz w:val="16"/>
          <w:szCs w:val="16"/>
        </w:rPr>
        <w:t>Хабибуллина Алия Анваровна,</w:t>
      </w:r>
      <w:r w:rsidRPr="00610895">
        <w:rPr>
          <w:rStyle w:val="BodyTextChar"/>
          <w:color w:val="000000"/>
          <w:sz w:val="16"/>
          <w:szCs w:val="16"/>
        </w:rPr>
        <w:tab/>
        <w:t xml:space="preserve"> она сказала,</w:t>
      </w:r>
      <w:r w:rsidRPr="00610895">
        <w:rPr>
          <w:rStyle w:val="BodyTextChar"/>
          <w:color w:val="000000"/>
          <w:sz w:val="16"/>
          <w:szCs w:val="16"/>
        </w:rPr>
        <w:tab/>
        <w:t>что очень плохая дорога от автобусной остановки до детского садика «Сказка», нет пешеходной дороги, тяжело и с коляской ходить по этой автомобильной дороге. Нужно отремонтировать и построить пешеходную дорог/.</w:t>
      </w:r>
    </w:p>
    <w:p w:rsidR="008D27F1" w:rsidRPr="00610895" w:rsidRDefault="008D27F1" w:rsidP="0026775F">
      <w:pPr>
        <w:pStyle w:val="a1"/>
        <w:framePr w:w="10051" w:h="14705" w:hRule="exact" w:wrap="none" w:vAnchor="page" w:hAnchor="page" w:x="725" w:y="363"/>
        <w:shd w:val="clear" w:color="auto" w:fill="auto"/>
        <w:tabs>
          <w:tab w:val="right" w:pos="6904"/>
        </w:tabs>
        <w:ind w:left="40" w:right="300"/>
        <w:rPr>
          <w:sz w:val="16"/>
          <w:szCs w:val="16"/>
        </w:rPr>
      </w:pPr>
      <w:r w:rsidRPr="00610895">
        <w:rPr>
          <w:rStyle w:val="a0"/>
          <w:color w:val="000000"/>
          <w:sz w:val="16"/>
          <w:szCs w:val="16"/>
        </w:rPr>
        <w:tab/>
      </w:r>
    </w:p>
    <w:p w:rsidR="008D27F1" w:rsidRPr="00610895" w:rsidRDefault="008D27F1" w:rsidP="0026775F">
      <w:pPr>
        <w:pStyle w:val="a1"/>
        <w:framePr w:w="10051" w:h="14705" w:hRule="exact" w:wrap="none" w:vAnchor="page" w:hAnchor="page" w:x="725" w:y="363"/>
        <w:shd w:val="clear" w:color="auto" w:fill="auto"/>
        <w:ind w:left="40"/>
        <w:jc w:val="both"/>
        <w:rPr>
          <w:sz w:val="16"/>
          <w:szCs w:val="16"/>
        </w:rPr>
      </w:pPr>
      <w:r w:rsidRPr="00610895">
        <w:rPr>
          <w:rStyle w:val="a0"/>
          <w:color w:val="000000"/>
          <w:sz w:val="16"/>
          <w:szCs w:val="16"/>
        </w:rPr>
        <w:t>Голосовали:</w:t>
      </w:r>
    </w:p>
    <w:p w:rsidR="008D27F1" w:rsidRPr="00610895" w:rsidRDefault="008D27F1" w:rsidP="002E4637">
      <w:pPr>
        <w:pStyle w:val="BodyText"/>
        <w:framePr w:w="10051" w:h="14705" w:hRule="exact" w:wrap="none" w:vAnchor="page" w:hAnchor="page" w:x="725" w:y="363"/>
        <w:numPr>
          <w:ilvl w:val="0"/>
          <w:numId w:val="12"/>
        </w:numPr>
        <w:tabs>
          <w:tab w:val="left" w:pos="226"/>
          <w:tab w:val="center" w:pos="7211"/>
        </w:tabs>
        <w:spacing w:line="182" w:lineRule="exact"/>
        <w:ind w:right="158"/>
        <w:rPr>
          <w:color w:val="000000"/>
          <w:sz w:val="16"/>
          <w:szCs w:val="16"/>
        </w:rPr>
      </w:pPr>
      <w:r>
        <w:rPr>
          <w:rStyle w:val="a0"/>
          <w:color w:val="000000"/>
          <w:sz w:val="16"/>
          <w:szCs w:val="16"/>
        </w:rPr>
        <w:t xml:space="preserve">Капитальный </w:t>
      </w:r>
      <w:bookmarkStart w:id="1" w:name="_GoBack"/>
      <w:bookmarkEnd w:id="1"/>
      <w:r>
        <w:rPr>
          <w:rStyle w:val="a0"/>
          <w:color w:val="000000"/>
          <w:sz w:val="16"/>
          <w:szCs w:val="16"/>
        </w:rPr>
        <w:t>р</w:t>
      </w:r>
      <w:r w:rsidRPr="00610895">
        <w:rPr>
          <w:color w:val="000000"/>
          <w:sz w:val="16"/>
          <w:szCs w:val="16"/>
        </w:rPr>
        <w:t>емонт детского сада « Сказка» (замена старых окон на пластиковые)</w:t>
      </w:r>
    </w:p>
    <w:p w:rsidR="008D27F1" w:rsidRPr="00610895" w:rsidRDefault="008D27F1" w:rsidP="00070DC5">
      <w:pPr>
        <w:pStyle w:val="BodyText"/>
        <w:framePr w:w="10051" w:h="14705" w:hRule="exact" w:wrap="none" w:vAnchor="page" w:hAnchor="page" w:x="725" w:y="363"/>
        <w:shd w:val="clear" w:color="auto" w:fill="auto"/>
        <w:tabs>
          <w:tab w:val="left" w:pos="226"/>
          <w:tab w:val="center" w:pos="7211"/>
        </w:tabs>
        <w:spacing w:line="182" w:lineRule="exact"/>
        <w:ind w:left="20" w:right="158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«За»-73 чел, «Против» - нет, «Воздержались» - нет.</w:t>
      </w:r>
    </w:p>
    <w:p w:rsidR="008D27F1" w:rsidRPr="00610895" w:rsidRDefault="008D27F1" w:rsidP="00070DC5">
      <w:pPr>
        <w:pStyle w:val="BodyText"/>
        <w:framePr w:w="10051" w:h="14705" w:hRule="exact" w:wrap="none" w:vAnchor="page" w:hAnchor="page" w:x="725" w:y="363"/>
        <w:spacing w:line="182" w:lineRule="exact"/>
        <w:ind w:left="20" w:right="158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>2. Облагораживание хоккейной площадки в с. Алкино-2  возле  дома  № 9.</w:t>
      </w:r>
    </w:p>
    <w:p w:rsidR="008D27F1" w:rsidRPr="00610895" w:rsidRDefault="008D27F1" w:rsidP="00070DC5">
      <w:pPr>
        <w:pStyle w:val="BodyText"/>
        <w:framePr w:w="10051" w:h="14705" w:hRule="exact" w:wrap="none" w:vAnchor="page" w:hAnchor="page" w:x="725" w:y="363"/>
        <w:shd w:val="clear" w:color="auto" w:fill="auto"/>
        <w:spacing w:line="182" w:lineRule="exact"/>
        <w:ind w:left="20" w:right="158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>«За»-6 чел, «Против» нет, «Воздержались» - нет.</w:t>
      </w:r>
    </w:p>
    <w:p w:rsidR="008D27F1" w:rsidRPr="00610895" w:rsidRDefault="008D27F1" w:rsidP="00070DC5">
      <w:pPr>
        <w:pStyle w:val="BodyText"/>
        <w:framePr w:w="10051" w:h="14705" w:hRule="exact" w:wrap="none" w:vAnchor="page" w:hAnchor="page" w:x="725" w:y="363"/>
        <w:spacing w:line="182" w:lineRule="exact"/>
        <w:ind w:left="20" w:right="158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>3.</w:t>
      </w:r>
      <w:r w:rsidRPr="00610895">
        <w:rPr>
          <w:sz w:val="16"/>
          <w:szCs w:val="16"/>
        </w:rPr>
        <w:t xml:space="preserve"> </w:t>
      </w:r>
      <w:r w:rsidRPr="00610895">
        <w:rPr>
          <w:color w:val="000000"/>
          <w:sz w:val="16"/>
          <w:szCs w:val="16"/>
        </w:rPr>
        <w:t>Ремонт дороги от остановки до детского садика « Сказка»</w:t>
      </w:r>
      <w:r w:rsidRPr="00610895">
        <w:rPr>
          <w:color w:val="000000"/>
          <w:sz w:val="16"/>
          <w:szCs w:val="16"/>
        </w:rPr>
        <w:tab/>
        <w:t>.</w:t>
      </w:r>
      <w:r w:rsidRPr="00610895">
        <w:rPr>
          <w:color w:val="000000"/>
          <w:sz w:val="16"/>
          <w:szCs w:val="16"/>
        </w:rPr>
        <w:tab/>
      </w:r>
    </w:p>
    <w:p w:rsidR="008D27F1" w:rsidRPr="00610895" w:rsidRDefault="008D27F1" w:rsidP="00070DC5">
      <w:pPr>
        <w:pStyle w:val="BodyText"/>
        <w:framePr w:w="10051" w:h="14705" w:hRule="exact" w:wrap="none" w:vAnchor="page" w:hAnchor="page" w:x="725" w:y="363"/>
        <w:shd w:val="clear" w:color="auto" w:fill="auto"/>
        <w:spacing w:line="182" w:lineRule="exact"/>
        <w:ind w:left="20" w:right="158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>«За»-10 чел, «Против» -нет, «Воздержались» - нет.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182" w:lineRule="exact"/>
        <w:ind w:left="20" w:right="158"/>
        <w:rPr>
          <w:b/>
          <w:bCs/>
          <w:color w:val="000000"/>
          <w:sz w:val="16"/>
          <w:szCs w:val="16"/>
          <w:u w:val="single"/>
        </w:rPr>
      </w:pPr>
      <w:r w:rsidRPr="00610895">
        <w:rPr>
          <w:color w:val="000000"/>
          <w:sz w:val="16"/>
          <w:szCs w:val="16"/>
        </w:rPr>
        <w:t>Постановили: Считать наиболее неотложной и важной задачей, связанной с муниципальной инфраструк</w:t>
      </w:r>
      <w:r w:rsidRPr="00610895">
        <w:rPr>
          <w:rStyle w:val="Candara"/>
          <w:noProof w:val="0"/>
          <w:color w:val="000000"/>
          <w:sz w:val="16"/>
          <w:szCs w:val="16"/>
        </w:rPr>
        <w:t>1</w:t>
      </w:r>
      <w:r w:rsidRPr="00610895">
        <w:rPr>
          <w:color w:val="000000"/>
          <w:sz w:val="16"/>
          <w:szCs w:val="16"/>
        </w:rPr>
        <w:t>урой для участия в</w:t>
      </w:r>
      <w:r w:rsidRPr="00610895">
        <w:rPr>
          <w:color w:val="000000"/>
          <w:sz w:val="16"/>
          <w:szCs w:val="16"/>
        </w:rPr>
        <w:br/>
        <w:t xml:space="preserve">конкурсе и поддержанный единогласно проект </w:t>
      </w:r>
      <w:r>
        <w:rPr>
          <w:color w:val="000000"/>
          <w:sz w:val="16"/>
          <w:szCs w:val="16"/>
        </w:rPr>
        <w:t>–</w:t>
      </w:r>
      <w:r w:rsidRPr="00610895">
        <w:rPr>
          <w:color w:val="000000"/>
          <w:sz w:val="16"/>
          <w:szCs w:val="16"/>
        </w:rPr>
        <w:t xml:space="preserve"> </w:t>
      </w:r>
      <w:r w:rsidRPr="002E4637">
        <w:rPr>
          <w:b/>
          <w:bCs/>
          <w:color w:val="000000"/>
          <w:sz w:val="16"/>
          <w:szCs w:val="16"/>
          <w:u w:val="single"/>
        </w:rPr>
        <w:t>Капитальный ремонт</w:t>
      </w:r>
      <w:r w:rsidRPr="00610895">
        <w:rPr>
          <w:b/>
          <w:bCs/>
          <w:color w:val="000000"/>
          <w:sz w:val="16"/>
          <w:szCs w:val="16"/>
          <w:u w:val="single"/>
        </w:rPr>
        <w:t xml:space="preserve"> детского сада « Сказка» (замена старых окон на пластиковые)</w:t>
      </w:r>
    </w:p>
    <w:p w:rsidR="008D27F1" w:rsidRPr="00610895" w:rsidRDefault="008D27F1" w:rsidP="0026775F">
      <w:pPr>
        <w:pStyle w:val="BodyText"/>
        <w:framePr w:w="10051" w:h="14705" w:hRule="exact" w:wrap="none" w:vAnchor="page" w:hAnchor="page" w:x="725" w:y="363"/>
        <w:shd w:val="clear" w:color="auto" w:fill="auto"/>
        <w:spacing w:line="216" w:lineRule="exact"/>
        <w:ind w:left="20" w:right="300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>Принять участие в ППМИ с проектом по решению данной проблемы.</w:t>
      </w:r>
    </w:p>
    <w:p w:rsidR="008D27F1" w:rsidRPr="00610895" w:rsidRDefault="008D27F1">
      <w:pPr>
        <w:rPr>
          <w:color w:val="auto"/>
          <w:sz w:val="16"/>
          <w:szCs w:val="16"/>
        </w:rPr>
        <w:sectPr w:rsidR="008D27F1" w:rsidRPr="006108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27F1" w:rsidRPr="00610895" w:rsidRDefault="008D27F1">
      <w:pPr>
        <w:pStyle w:val="BodyText"/>
        <w:framePr w:w="1118" w:h="1218" w:hRule="exact" w:wrap="none" w:vAnchor="page" w:hAnchor="page" w:x="9219" w:y="10849"/>
        <w:shd w:val="clear" w:color="auto" w:fill="auto"/>
        <w:tabs>
          <w:tab w:val="left" w:pos="974"/>
          <w:tab w:val="left" w:leader="dot" w:pos="1180"/>
        </w:tabs>
        <w:spacing w:line="140" w:lineRule="exact"/>
        <w:ind w:left="100"/>
        <w:rPr>
          <w:sz w:val="16"/>
          <w:szCs w:val="16"/>
        </w:rPr>
      </w:pPr>
    </w:p>
    <w:p w:rsidR="008D27F1" w:rsidRPr="00610895" w:rsidRDefault="008D27F1">
      <w:pPr>
        <w:pStyle w:val="21"/>
        <w:framePr w:w="230" w:h="526" w:hRule="exact" w:wrap="none" w:vAnchor="page" w:hAnchor="page" w:x="9214" w:y="12361"/>
        <w:shd w:val="clear" w:color="auto" w:fill="auto"/>
        <w:spacing w:line="160" w:lineRule="exact"/>
        <w:ind w:left="100"/>
        <w:jc w:val="left"/>
      </w:pPr>
    </w:p>
    <w:p w:rsidR="008D27F1" w:rsidRPr="00610895" w:rsidRDefault="008D27F1">
      <w:pPr>
        <w:rPr>
          <w:color w:val="auto"/>
          <w:sz w:val="16"/>
          <w:szCs w:val="16"/>
        </w:rPr>
      </w:pPr>
    </w:p>
    <w:p w:rsidR="008D27F1" w:rsidRPr="00610895" w:rsidRDefault="008D27F1">
      <w:pPr>
        <w:rPr>
          <w:color w:val="auto"/>
          <w:sz w:val="16"/>
          <w:szCs w:val="16"/>
        </w:rPr>
      </w:pPr>
    </w:p>
    <w:p w:rsidR="008D27F1" w:rsidRPr="00610895" w:rsidRDefault="008D27F1">
      <w:pPr>
        <w:rPr>
          <w:color w:val="auto"/>
          <w:sz w:val="16"/>
          <w:szCs w:val="16"/>
        </w:rPr>
      </w:pPr>
    </w:p>
    <w:p w:rsidR="008D27F1" w:rsidRPr="00610895" w:rsidRDefault="008D27F1" w:rsidP="00610895">
      <w:pPr>
        <w:pStyle w:val="BodyText"/>
        <w:framePr w:w="9984" w:h="1941" w:hRule="exact" w:wrap="none" w:vAnchor="page" w:hAnchor="page" w:x="861" w:y="6021"/>
        <w:shd w:val="clear" w:color="auto" w:fill="auto"/>
        <w:tabs>
          <w:tab w:val="left" w:pos="1020"/>
          <w:tab w:val="left" w:pos="2048"/>
        </w:tabs>
        <w:spacing w:line="216" w:lineRule="exact"/>
        <w:ind w:left="20" w:right="226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>1.Габдрахимова Гульшат Рауисовна, завхоз детского сада «Сказка»</w:t>
      </w:r>
    </w:p>
    <w:p w:rsidR="008D27F1" w:rsidRPr="00610895" w:rsidRDefault="008D27F1" w:rsidP="00610895">
      <w:pPr>
        <w:pStyle w:val="BodyText"/>
        <w:framePr w:w="9984" w:h="1941" w:hRule="exact" w:wrap="none" w:vAnchor="page" w:hAnchor="page" w:x="861" w:y="6021"/>
        <w:shd w:val="clear" w:color="auto" w:fill="auto"/>
        <w:tabs>
          <w:tab w:val="left" w:pos="1020"/>
          <w:tab w:val="left" w:pos="2048"/>
        </w:tabs>
        <w:spacing w:line="216" w:lineRule="exact"/>
        <w:ind w:left="20" w:right="226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>2.Баишева Найля Маснявиевнавоспитатель детского садика «Сказка»</w:t>
      </w:r>
    </w:p>
    <w:p w:rsidR="008D27F1" w:rsidRPr="00610895" w:rsidRDefault="008D27F1" w:rsidP="00610895">
      <w:pPr>
        <w:pStyle w:val="BodyText"/>
        <w:framePr w:w="9984" w:h="1941" w:hRule="exact" w:wrap="none" w:vAnchor="page" w:hAnchor="page" w:x="861" w:y="6021"/>
        <w:shd w:val="clear" w:color="auto" w:fill="auto"/>
        <w:tabs>
          <w:tab w:val="left" w:pos="1020"/>
          <w:tab w:val="left" w:pos="2048"/>
        </w:tabs>
        <w:spacing w:line="216" w:lineRule="exact"/>
        <w:ind w:right="226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3.Батыршина Регина Ильдусовна, председатель родительского комитета.</w:t>
      </w:r>
    </w:p>
    <w:p w:rsidR="008D27F1" w:rsidRPr="00610895" w:rsidRDefault="008D27F1" w:rsidP="00610895">
      <w:pPr>
        <w:pStyle w:val="BodyText"/>
        <w:framePr w:w="9984" w:h="1941" w:hRule="exact" w:wrap="none" w:vAnchor="page" w:hAnchor="page" w:x="861" w:y="6021"/>
        <w:shd w:val="clear" w:color="auto" w:fill="auto"/>
        <w:tabs>
          <w:tab w:val="left" w:pos="1020"/>
          <w:tab w:val="left" w:pos="2048"/>
        </w:tabs>
        <w:spacing w:line="216" w:lineRule="exact"/>
        <w:ind w:right="226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4. Туюшева Сая Амантаевна, представитель войсковой части</w:t>
      </w:r>
    </w:p>
    <w:p w:rsidR="008D27F1" w:rsidRPr="00610895" w:rsidRDefault="008D27F1" w:rsidP="00610895">
      <w:pPr>
        <w:pStyle w:val="BodyText"/>
        <w:framePr w:w="9984" w:h="1941" w:hRule="exact" w:wrap="none" w:vAnchor="page" w:hAnchor="page" w:x="861" w:y="6021"/>
        <w:shd w:val="clear" w:color="auto" w:fill="auto"/>
        <w:tabs>
          <w:tab w:val="left" w:pos="1020"/>
          <w:tab w:val="left" w:pos="2048"/>
        </w:tabs>
        <w:spacing w:line="216" w:lineRule="exact"/>
        <w:ind w:right="226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5.Насыров Эмиль Наилевич,сотрудник школы</w:t>
      </w:r>
    </w:p>
    <w:p w:rsidR="008D27F1" w:rsidRPr="00610895" w:rsidRDefault="008D27F1" w:rsidP="00610895">
      <w:pPr>
        <w:pStyle w:val="BodyText"/>
        <w:framePr w:w="9984" w:h="1941" w:hRule="exact" w:wrap="none" w:vAnchor="page" w:hAnchor="page" w:x="861" w:y="6021"/>
        <w:shd w:val="clear" w:color="auto" w:fill="auto"/>
        <w:tabs>
          <w:tab w:val="left" w:pos="1020"/>
          <w:tab w:val="left" w:pos="2048"/>
        </w:tabs>
        <w:spacing w:line="216" w:lineRule="exact"/>
        <w:ind w:right="226"/>
        <w:rPr>
          <w:sz w:val="16"/>
          <w:szCs w:val="16"/>
        </w:rPr>
      </w:pPr>
      <w:r w:rsidRPr="00610895">
        <w:rPr>
          <w:sz w:val="16"/>
          <w:szCs w:val="16"/>
        </w:rPr>
        <w:t xml:space="preserve"> 6.Ягафарова Альбина Рифовна, учитель- логопед детского сада « Сказка».</w:t>
      </w:r>
    </w:p>
    <w:p w:rsidR="008D27F1" w:rsidRPr="00610895" w:rsidRDefault="008D27F1" w:rsidP="00610895">
      <w:pPr>
        <w:pStyle w:val="BodyText"/>
        <w:framePr w:w="9984" w:h="1941" w:hRule="exact" w:wrap="none" w:vAnchor="page" w:hAnchor="page" w:x="861" w:y="6021"/>
        <w:shd w:val="clear" w:color="auto" w:fill="auto"/>
        <w:tabs>
          <w:tab w:val="left" w:pos="1020"/>
        </w:tabs>
        <w:spacing w:line="216" w:lineRule="exact"/>
        <w:ind w:left="20" w:right="300"/>
        <w:jc w:val="left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7.Лиморенко Елена Ивановна, старший воспитатель детского сада «Сказка»</w:t>
      </w:r>
    </w:p>
    <w:p w:rsidR="008D27F1" w:rsidRPr="00610895" w:rsidRDefault="008D27F1" w:rsidP="00610895">
      <w:pPr>
        <w:pStyle w:val="BodyText"/>
        <w:framePr w:w="9984" w:h="1941" w:hRule="exact" w:wrap="none" w:vAnchor="page" w:hAnchor="page" w:x="861" w:y="6021"/>
        <w:shd w:val="clear" w:color="auto" w:fill="auto"/>
        <w:spacing w:line="140" w:lineRule="exact"/>
        <w:ind w:right="1954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 8.Паникина Мария Александровна воспитательница детского сада «Сказка»</w:t>
      </w:r>
    </w:p>
    <w:p w:rsidR="008D27F1" w:rsidRPr="00610895" w:rsidRDefault="008D27F1" w:rsidP="00610895">
      <w:pPr>
        <w:pStyle w:val="BodyText"/>
        <w:framePr w:w="9984" w:h="1941" w:hRule="exact" w:wrap="none" w:vAnchor="page" w:hAnchor="page" w:x="861" w:y="6021"/>
        <w:shd w:val="clear" w:color="auto" w:fill="auto"/>
        <w:spacing w:line="140" w:lineRule="exact"/>
        <w:ind w:left="40" w:right="1954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9. Хабирова Вероника Александровна воспитательница детского сада «Сказка»</w:t>
      </w:r>
    </w:p>
    <w:p w:rsidR="008D27F1" w:rsidRPr="00610895" w:rsidRDefault="008D27F1" w:rsidP="00610895">
      <w:pPr>
        <w:pStyle w:val="BodyText"/>
        <w:framePr w:w="9984" w:h="1941" w:hRule="exact" w:wrap="none" w:vAnchor="page" w:hAnchor="page" w:x="861" w:y="6021"/>
        <w:shd w:val="clear" w:color="auto" w:fill="auto"/>
        <w:tabs>
          <w:tab w:val="left" w:pos="1020"/>
        </w:tabs>
        <w:spacing w:line="216" w:lineRule="exact"/>
        <w:ind w:left="20" w:right="300"/>
        <w:jc w:val="left"/>
        <w:rPr>
          <w:color w:val="000000"/>
          <w:sz w:val="16"/>
          <w:szCs w:val="16"/>
        </w:rPr>
      </w:pPr>
    </w:p>
    <w:p w:rsidR="008D27F1" w:rsidRPr="00610895" w:rsidRDefault="008D27F1" w:rsidP="00610895">
      <w:pPr>
        <w:pStyle w:val="BodyText"/>
        <w:framePr w:w="9984" w:h="1941" w:hRule="exact" w:wrap="none" w:vAnchor="page" w:hAnchor="page" w:x="861" w:y="6021"/>
        <w:shd w:val="clear" w:color="auto" w:fill="auto"/>
        <w:tabs>
          <w:tab w:val="left" w:pos="1020"/>
          <w:tab w:val="left" w:pos="2048"/>
        </w:tabs>
        <w:spacing w:line="216" w:lineRule="exact"/>
        <w:ind w:right="226"/>
        <w:rPr>
          <w:sz w:val="16"/>
          <w:szCs w:val="16"/>
        </w:rPr>
      </w:pP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spacing w:line="140" w:lineRule="exact"/>
        <w:ind w:right="1954"/>
        <w:rPr>
          <w:color w:val="000000"/>
          <w:sz w:val="16"/>
          <w:szCs w:val="16"/>
        </w:rPr>
      </w:pP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spacing w:line="140" w:lineRule="exact"/>
        <w:ind w:left="40" w:right="1954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>Предложение ставится на голосование:</w:t>
      </w: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spacing w:line="221" w:lineRule="exact"/>
        <w:ind w:left="40" w:right="1954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>«За»- 89 чел., «Против»- нет, «Воздержались»- нет.</w:t>
      </w: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spacing w:line="221" w:lineRule="exact"/>
        <w:ind w:left="40" w:right="1954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>Постановили: Избрать в состав инициативной группы следующих представителей населения МО:</w:t>
      </w: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tabs>
          <w:tab w:val="left" w:pos="1020"/>
          <w:tab w:val="left" w:pos="2048"/>
        </w:tabs>
        <w:spacing w:line="216" w:lineRule="exact"/>
        <w:ind w:left="20" w:right="226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 1.Габдрахимова Гульшат Рауисовна, завхоз детского сада «Сказка»</w:t>
      </w: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tabs>
          <w:tab w:val="left" w:pos="1020"/>
          <w:tab w:val="left" w:pos="2048"/>
        </w:tabs>
        <w:spacing w:line="216" w:lineRule="exact"/>
        <w:ind w:left="20" w:right="226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 2.Баишева Найля Маснявиевна</w:t>
      </w: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tabs>
          <w:tab w:val="left" w:pos="1020"/>
          <w:tab w:val="left" w:pos="2048"/>
        </w:tabs>
        <w:spacing w:line="216" w:lineRule="exact"/>
        <w:ind w:right="226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 3.Батыршина Регина Ильдусовна, председатель родительского комитета.</w:t>
      </w: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tabs>
          <w:tab w:val="left" w:pos="1020"/>
          <w:tab w:val="left" w:pos="2048"/>
        </w:tabs>
        <w:spacing w:line="216" w:lineRule="exact"/>
        <w:ind w:right="226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 4. Туюшева Сая Амантаевна, представитель войсковой части</w:t>
      </w: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tabs>
          <w:tab w:val="left" w:pos="1020"/>
          <w:tab w:val="left" w:pos="2048"/>
        </w:tabs>
        <w:spacing w:line="216" w:lineRule="exact"/>
        <w:ind w:right="226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 5.Насыров Эмиль Наилевич,сотрудник школы</w:t>
      </w: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tabs>
          <w:tab w:val="left" w:pos="1020"/>
          <w:tab w:val="left" w:pos="2048"/>
        </w:tabs>
        <w:spacing w:line="216" w:lineRule="exact"/>
        <w:ind w:right="226"/>
        <w:rPr>
          <w:sz w:val="16"/>
          <w:szCs w:val="16"/>
        </w:rPr>
      </w:pPr>
      <w:r w:rsidRPr="00610895">
        <w:rPr>
          <w:sz w:val="16"/>
          <w:szCs w:val="16"/>
        </w:rPr>
        <w:t xml:space="preserve">  6.Ягафарова Альбина Рифовна, учитель- логопед детского сада « Сказка».</w:t>
      </w: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tabs>
          <w:tab w:val="left" w:pos="1020"/>
        </w:tabs>
        <w:spacing w:line="216" w:lineRule="exact"/>
        <w:ind w:left="20" w:right="300"/>
        <w:jc w:val="left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7.Лиморенко Елена Ивановна, старший воспитатель детского сада «Сказка»</w:t>
      </w: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spacing w:line="140" w:lineRule="exact"/>
        <w:ind w:right="1954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 8.Паникина Мария Александровна воспитательница детского сада «Сказка»</w:t>
      </w: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spacing w:line="140" w:lineRule="exact"/>
        <w:ind w:left="40" w:right="1954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9.</w:t>
      </w:r>
      <w:r w:rsidRPr="00610895">
        <w:rPr>
          <w:color w:val="000000"/>
          <w:sz w:val="16"/>
          <w:szCs w:val="16"/>
        </w:rPr>
        <w:t>Хабирова Вероника Александровна воспитательница детского сада «Сказка»</w:t>
      </w:r>
    </w:p>
    <w:p w:rsidR="008D27F1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tabs>
          <w:tab w:val="left" w:pos="257"/>
        </w:tabs>
        <w:spacing w:line="221" w:lineRule="exact"/>
        <w:ind w:right="2530"/>
        <w:rPr>
          <w:color w:val="000000"/>
          <w:sz w:val="16"/>
          <w:szCs w:val="16"/>
        </w:rPr>
      </w:pP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tabs>
          <w:tab w:val="left" w:pos="257"/>
        </w:tabs>
        <w:spacing w:line="221" w:lineRule="exact"/>
        <w:ind w:right="2530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>Председательствующий:</w:t>
      </w: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tabs>
          <w:tab w:val="left" w:pos="257"/>
        </w:tabs>
        <w:spacing w:line="221" w:lineRule="exact"/>
        <w:ind w:right="2530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>Протоколы собрания граждан, фотография и другие материалы по ППМИ оповещать  в районной газете «Родник плюс»,  на сайте администрации и на телевидении Чишминского района</w:t>
      </w: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tabs>
          <w:tab w:val="left" w:pos="257"/>
        </w:tabs>
        <w:spacing w:line="221" w:lineRule="exact"/>
        <w:ind w:right="2530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Уважаемые жители, на этом повестка дня исчерпана.</w:t>
      </w: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spacing w:after="169" w:line="221" w:lineRule="exact"/>
        <w:ind w:left="40" w:right="2530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>Спасибо всем за активное участие.</w:t>
      </w:r>
    </w:p>
    <w:p w:rsidR="008D27F1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spacing w:line="140" w:lineRule="exact"/>
        <w:ind w:left="40" w:right="125"/>
        <w:rPr>
          <w:sz w:val="16"/>
          <w:szCs w:val="16"/>
        </w:rPr>
      </w:pPr>
      <w:r w:rsidRPr="00610895">
        <w:rPr>
          <w:sz w:val="16"/>
          <w:szCs w:val="16"/>
        </w:rPr>
        <w:t xml:space="preserve">                                 </w:t>
      </w:r>
    </w:p>
    <w:p w:rsidR="008D27F1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spacing w:line="140" w:lineRule="exact"/>
        <w:ind w:left="40" w:right="125"/>
        <w:rPr>
          <w:sz w:val="16"/>
          <w:szCs w:val="16"/>
        </w:rPr>
      </w:pPr>
      <w:r w:rsidRPr="00610895">
        <w:rPr>
          <w:sz w:val="16"/>
          <w:szCs w:val="16"/>
        </w:rPr>
        <w:t xml:space="preserve"> </w:t>
      </w: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spacing w:line="140" w:lineRule="exact"/>
        <w:ind w:left="40" w:right="125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610895">
        <w:rPr>
          <w:sz w:val="16"/>
          <w:szCs w:val="16"/>
        </w:rPr>
        <w:t>Председатель собрания                                                          Р.  Кульбаев</w:t>
      </w:r>
    </w:p>
    <w:p w:rsidR="008D27F1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spacing w:line="140" w:lineRule="exact"/>
        <w:ind w:left="40" w:right="125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8D27F1" w:rsidRPr="00610895" w:rsidRDefault="008D27F1" w:rsidP="00610895">
      <w:pPr>
        <w:pStyle w:val="BodyText"/>
        <w:framePr w:w="9518" w:h="5701" w:hRule="exact" w:wrap="none" w:vAnchor="page" w:hAnchor="page" w:x="901" w:y="7991"/>
        <w:shd w:val="clear" w:color="auto" w:fill="auto"/>
        <w:spacing w:line="140" w:lineRule="exact"/>
        <w:ind w:left="40" w:right="125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610895">
        <w:rPr>
          <w:sz w:val="16"/>
          <w:szCs w:val="16"/>
        </w:rPr>
        <w:t xml:space="preserve">Секретарь собрания    </w:t>
      </w:r>
      <w:r>
        <w:rPr>
          <w:sz w:val="16"/>
          <w:szCs w:val="16"/>
        </w:rPr>
        <w:t xml:space="preserve">      </w:t>
      </w:r>
      <w:r w:rsidRPr="00610895">
        <w:rPr>
          <w:sz w:val="16"/>
          <w:szCs w:val="16"/>
        </w:rPr>
        <w:t xml:space="preserve">                                                      А.  Гайнетдинова</w:t>
      </w:r>
    </w:p>
    <w:p w:rsidR="008D27F1" w:rsidRPr="00610895" w:rsidRDefault="008D27F1" w:rsidP="00610895">
      <w:pPr>
        <w:pStyle w:val="BodyText"/>
        <w:framePr w:w="10371" w:h="5471" w:hRule="exact" w:wrap="none" w:vAnchor="page" w:hAnchor="page" w:x="881" w:y="281"/>
        <w:shd w:val="clear" w:color="auto" w:fill="auto"/>
        <w:spacing w:line="216" w:lineRule="exact"/>
        <w:ind w:right="300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Документы оповещать на сайте администрации. В районной газете «Родник плюс» и на  Чишминском телевидении.</w:t>
      </w:r>
    </w:p>
    <w:p w:rsidR="008D27F1" w:rsidRPr="00610895" w:rsidRDefault="008D27F1" w:rsidP="00610895">
      <w:pPr>
        <w:pStyle w:val="BodyText"/>
        <w:framePr w:w="10371" w:h="5471" w:hRule="exact" w:wrap="none" w:vAnchor="page" w:hAnchor="page" w:x="881" w:y="281"/>
        <w:shd w:val="clear" w:color="auto" w:fill="auto"/>
        <w:spacing w:line="216" w:lineRule="exact"/>
        <w:ind w:left="20" w:right="300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По третьему </w:t>
      </w:r>
      <w:r w:rsidRPr="00610895">
        <w:rPr>
          <w:rStyle w:val="a"/>
          <w:color w:val="000000"/>
          <w:sz w:val="16"/>
          <w:szCs w:val="16"/>
        </w:rPr>
        <w:t>вопросу слушали:</w:t>
      </w:r>
      <w:r w:rsidRPr="00610895">
        <w:rPr>
          <w:color w:val="000000"/>
          <w:sz w:val="16"/>
          <w:szCs w:val="16"/>
        </w:rPr>
        <w:t xml:space="preserve"> О со финансировании проекта ППМИ</w:t>
      </w:r>
    </w:p>
    <w:p w:rsidR="008D27F1" w:rsidRPr="00610895" w:rsidRDefault="008D27F1" w:rsidP="00610895">
      <w:pPr>
        <w:pStyle w:val="BodyText"/>
        <w:framePr w:w="10371" w:h="5471" w:hRule="exact" w:wrap="none" w:vAnchor="page" w:hAnchor="page" w:x="881" w:y="281"/>
        <w:shd w:val="clear" w:color="auto" w:fill="auto"/>
        <w:spacing w:line="216" w:lineRule="exact"/>
        <w:ind w:left="20" w:right="158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>со стороны местного сообщества (муниципального бюджета, вклада населения, вклада спонсоров).</w:t>
      </w:r>
    </w:p>
    <w:p w:rsidR="008D27F1" w:rsidRPr="00610895" w:rsidRDefault="008D27F1" w:rsidP="00610895">
      <w:pPr>
        <w:pStyle w:val="BodyText"/>
        <w:framePr w:w="10371" w:h="5471" w:hRule="exact" w:wrap="none" w:vAnchor="page" w:hAnchor="page" w:x="881" w:y="281"/>
        <w:shd w:val="clear" w:color="auto" w:fill="auto"/>
        <w:spacing w:line="216" w:lineRule="exact"/>
        <w:ind w:left="20" w:right="158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Докладчик: Кульбаев Ринат Салаватович </w:t>
      </w:r>
    </w:p>
    <w:p w:rsidR="008D27F1" w:rsidRPr="00610895" w:rsidRDefault="008D27F1" w:rsidP="00610895">
      <w:pPr>
        <w:pStyle w:val="BodyText"/>
        <w:framePr w:w="10371" w:h="5471" w:hRule="exact" w:wrap="none" w:vAnchor="page" w:hAnchor="page" w:x="881" w:y="281"/>
        <w:shd w:val="clear" w:color="auto" w:fill="auto"/>
        <w:spacing w:line="216" w:lineRule="exact"/>
        <w:ind w:left="20" w:right="158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>Выступили:</w:t>
      </w:r>
    </w:p>
    <w:p w:rsidR="008D27F1" w:rsidRPr="00610895" w:rsidRDefault="008D27F1" w:rsidP="00610895">
      <w:pPr>
        <w:pStyle w:val="BodyText"/>
        <w:framePr w:w="10371" w:h="5471" w:hRule="exact" w:wrap="none" w:vAnchor="page" w:hAnchor="page" w:x="881" w:y="281"/>
        <w:shd w:val="clear" w:color="auto" w:fill="auto"/>
        <w:spacing w:line="216" w:lineRule="exact"/>
        <w:ind w:left="20" w:right="158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предложили собрать с населения  15%</w:t>
      </w:r>
    </w:p>
    <w:p w:rsidR="008D27F1" w:rsidRPr="00610895" w:rsidRDefault="008D27F1" w:rsidP="00610895">
      <w:pPr>
        <w:pStyle w:val="BodyText"/>
        <w:framePr w:w="10371" w:h="5471" w:hRule="exact" w:wrap="none" w:vAnchor="page" w:hAnchor="page" w:x="881" w:y="281"/>
        <w:shd w:val="clear" w:color="auto" w:fill="auto"/>
        <w:spacing w:line="216" w:lineRule="exact"/>
        <w:ind w:left="20" w:right="158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>Постановили:</w:t>
      </w:r>
    </w:p>
    <w:p w:rsidR="008D27F1" w:rsidRPr="00610895" w:rsidRDefault="008D27F1" w:rsidP="00610895">
      <w:pPr>
        <w:pStyle w:val="BodyText"/>
        <w:framePr w:w="10371" w:h="5471" w:hRule="exact" w:wrap="none" w:vAnchor="page" w:hAnchor="page" w:x="881" w:y="281"/>
        <w:shd w:val="clear" w:color="auto" w:fill="auto"/>
        <w:spacing w:line="216" w:lineRule="exact"/>
        <w:ind w:left="20" w:right="158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>Предварительно, вклад муниципального образования может быть следующим:</w:t>
      </w:r>
    </w:p>
    <w:p w:rsidR="008D27F1" w:rsidRPr="00610895" w:rsidRDefault="008D27F1" w:rsidP="00610895">
      <w:pPr>
        <w:pStyle w:val="BodyText"/>
        <w:framePr w:w="10371" w:h="5471" w:hRule="exact" w:wrap="none" w:vAnchor="page" w:hAnchor="page" w:x="881" w:y="281"/>
        <w:shd w:val="clear" w:color="auto" w:fill="auto"/>
        <w:spacing w:line="216" w:lineRule="exact"/>
        <w:ind w:left="20" w:right="158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>Бюджет МО: 15% или 150 тыс. руб.</w:t>
      </w:r>
    </w:p>
    <w:p w:rsidR="008D27F1" w:rsidRPr="00610895" w:rsidRDefault="008D27F1" w:rsidP="00610895">
      <w:pPr>
        <w:pStyle w:val="BodyText"/>
        <w:framePr w:w="10371" w:h="5471" w:hRule="exact" w:wrap="none" w:vAnchor="page" w:hAnchor="page" w:x="881" w:y="281"/>
        <w:shd w:val="clear" w:color="auto" w:fill="auto"/>
        <w:spacing w:line="216" w:lineRule="exact"/>
        <w:ind w:left="20" w:right="7620"/>
        <w:jc w:val="left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>Вклад населения:</w:t>
      </w:r>
      <w:r w:rsidRPr="00610895">
        <w:rPr>
          <w:color w:val="000000"/>
          <w:sz w:val="16"/>
          <w:szCs w:val="16"/>
        </w:rPr>
        <w:br/>
        <w:t>деньгами:  15 % или 150 тыс. руб.</w:t>
      </w:r>
      <w:r w:rsidRPr="00610895">
        <w:rPr>
          <w:color w:val="000000"/>
          <w:sz w:val="16"/>
          <w:szCs w:val="16"/>
        </w:rPr>
        <w:br/>
        <w:t>материалами и бесплатным трудом:</w:t>
      </w:r>
    </w:p>
    <w:p w:rsidR="008D27F1" w:rsidRPr="00610895" w:rsidRDefault="008D27F1" w:rsidP="00610895">
      <w:pPr>
        <w:pStyle w:val="BodyText"/>
        <w:framePr w:w="10371" w:h="5471" w:hRule="exact" w:wrap="none" w:vAnchor="page" w:hAnchor="page" w:x="881" w:y="281"/>
        <w:shd w:val="clear" w:color="auto" w:fill="auto"/>
        <w:spacing w:line="216" w:lineRule="exact"/>
        <w:ind w:left="20" w:right="7620"/>
        <w:jc w:val="left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>10 %- очистка территории помещение здании после установки окон</w:t>
      </w:r>
    </w:p>
    <w:p w:rsidR="008D27F1" w:rsidRPr="00610895" w:rsidRDefault="008D27F1" w:rsidP="00610895">
      <w:pPr>
        <w:pStyle w:val="BodyText"/>
        <w:framePr w:w="10371" w:h="5471" w:hRule="exact" w:wrap="none" w:vAnchor="page" w:hAnchor="page" w:x="881" w:y="281"/>
        <w:shd w:val="clear" w:color="auto" w:fill="auto"/>
        <w:spacing w:line="216" w:lineRule="exact"/>
        <w:ind w:left="20" w:right="300"/>
        <w:jc w:val="left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>(субботники), вывоз мусора, предоставление  техники для вывоза мусора.</w:t>
      </w:r>
      <w:r w:rsidRPr="00610895">
        <w:rPr>
          <w:color w:val="000000"/>
          <w:sz w:val="16"/>
          <w:szCs w:val="16"/>
        </w:rPr>
        <w:br/>
        <w:t>Вклад спонсоров:</w:t>
      </w:r>
    </w:p>
    <w:p w:rsidR="008D27F1" w:rsidRPr="00610895" w:rsidRDefault="008D27F1" w:rsidP="00610895">
      <w:pPr>
        <w:pStyle w:val="BodyText"/>
        <w:framePr w:w="10371" w:h="5471" w:hRule="exact" w:wrap="none" w:vAnchor="page" w:hAnchor="page" w:x="881" w:y="281"/>
        <w:shd w:val="clear" w:color="auto" w:fill="auto"/>
        <w:spacing w:line="216" w:lineRule="exact"/>
        <w:ind w:left="20" w:right="158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>деньгами: 5 % или 50 тыс. руб.,</w:t>
      </w:r>
    </w:p>
    <w:p w:rsidR="008D27F1" w:rsidRPr="00610895" w:rsidRDefault="008D27F1" w:rsidP="00610895">
      <w:pPr>
        <w:pStyle w:val="BodyText"/>
        <w:framePr w:w="10371" w:h="5471" w:hRule="exact" w:wrap="none" w:vAnchor="page" w:hAnchor="page" w:x="881" w:y="281"/>
        <w:shd w:val="clear" w:color="auto" w:fill="auto"/>
        <w:spacing w:line="216" w:lineRule="exact"/>
        <w:ind w:left="20" w:right="158"/>
        <w:rPr>
          <w:sz w:val="16"/>
          <w:szCs w:val="16"/>
        </w:rPr>
      </w:pPr>
      <w:r w:rsidRPr="00610895">
        <w:rPr>
          <w:color w:val="000000"/>
          <w:sz w:val="16"/>
          <w:szCs w:val="16"/>
        </w:rPr>
        <w:t>материалами: 10 % - предоставление техники для сбора и  вывоза  старых окон</w:t>
      </w:r>
    </w:p>
    <w:p w:rsidR="008D27F1" w:rsidRPr="00610895" w:rsidRDefault="008D27F1" w:rsidP="00610895">
      <w:pPr>
        <w:pStyle w:val="BodyText"/>
        <w:framePr w:w="10371" w:h="5471" w:hRule="exact" w:wrap="none" w:vAnchor="page" w:hAnchor="page" w:x="881" w:y="281"/>
        <w:shd w:val="clear" w:color="auto" w:fill="auto"/>
        <w:spacing w:line="216" w:lineRule="exact"/>
        <w:ind w:left="20" w:right="300"/>
        <w:jc w:val="left"/>
        <w:rPr>
          <w:color w:val="000000"/>
          <w:sz w:val="16"/>
          <w:szCs w:val="16"/>
        </w:rPr>
      </w:pPr>
    </w:p>
    <w:p w:rsidR="008D27F1" w:rsidRPr="00610895" w:rsidRDefault="008D27F1" w:rsidP="00610895">
      <w:pPr>
        <w:pStyle w:val="BodyText"/>
        <w:framePr w:w="10371" w:h="5471" w:hRule="exact" w:wrap="none" w:vAnchor="page" w:hAnchor="page" w:x="881" w:y="281"/>
        <w:shd w:val="clear" w:color="auto" w:fill="auto"/>
        <w:spacing w:line="216" w:lineRule="exact"/>
        <w:ind w:left="20" w:right="300"/>
        <w:jc w:val="left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 xml:space="preserve"> По четвертому вопросу повестки дня слушали: О создании инициативной группы для организации работ в рамках ППМИ. Докладчик: Кульбаев Ринат Салаватович .</w:t>
      </w:r>
    </w:p>
    <w:p w:rsidR="008D27F1" w:rsidRPr="00610895" w:rsidRDefault="008D27F1" w:rsidP="00610895">
      <w:pPr>
        <w:pStyle w:val="BodyText"/>
        <w:framePr w:w="10371" w:h="5471" w:hRule="exact" w:wrap="none" w:vAnchor="page" w:hAnchor="page" w:x="881" w:y="281"/>
        <w:shd w:val="clear" w:color="auto" w:fill="auto"/>
        <w:spacing w:line="216" w:lineRule="exact"/>
        <w:ind w:left="20" w:right="300"/>
        <w:jc w:val="left"/>
        <w:rPr>
          <w:color w:val="000000"/>
          <w:sz w:val="16"/>
          <w:szCs w:val="16"/>
        </w:rPr>
      </w:pPr>
      <w:r w:rsidRPr="00610895">
        <w:rPr>
          <w:color w:val="000000"/>
          <w:sz w:val="16"/>
          <w:szCs w:val="16"/>
        </w:rPr>
        <w:t>Дубровская Фарида Мвзитовна предложили следующие кандидатуры:</w:t>
      </w:r>
    </w:p>
    <w:p w:rsidR="008D27F1" w:rsidRPr="00610895" w:rsidRDefault="008D27F1" w:rsidP="00610895">
      <w:pPr>
        <w:pStyle w:val="BodyText"/>
        <w:framePr w:w="10371" w:h="5471" w:hRule="exact" w:wrap="none" w:vAnchor="page" w:hAnchor="page" w:x="881" w:y="281"/>
        <w:shd w:val="clear" w:color="auto" w:fill="auto"/>
        <w:spacing w:line="216" w:lineRule="exact"/>
        <w:ind w:left="20" w:right="300"/>
        <w:jc w:val="left"/>
        <w:rPr>
          <w:sz w:val="16"/>
          <w:szCs w:val="16"/>
        </w:rPr>
      </w:pPr>
    </w:p>
    <w:p w:rsidR="008D27F1" w:rsidRPr="00610895" w:rsidRDefault="008D27F1">
      <w:pPr>
        <w:rPr>
          <w:color w:val="auto"/>
          <w:sz w:val="16"/>
          <w:szCs w:val="16"/>
        </w:rPr>
      </w:pPr>
    </w:p>
    <w:sectPr w:rsidR="008D27F1" w:rsidRPr="00610895" w:rsidSect="001631E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1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2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3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4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5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6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7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8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</w:abstractNum>
  <w:abstractNum w:abstractNumId="5">
    <w:nsid w:val="0000000B"/>
    <w:multiLevelType w:val="multilevel"/>
    <w:tmpl w:val="0000000A"/>
    <w:lvl w:ilvl="0">
      <w:start w:val="5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1">
      <w:start w:val="5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2">
      <w:start w:val="5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3">
      <w:start w:val="5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4">
      <w:start w:val="5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5">
      <w:start w:val="5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6">
      <w:start w:val="5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7">
      <w:start w:val="5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8">
      <w:start w:val="5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</w:abstractNum>
  <w:abstractNum w:abstractNumId="7">
    <w:nsid w:val="0000000F"/>
    <w:multiLevelType w:val="multilevel"/>
    <w:tmpl w:val="0000000E"/>
    <w:lvl w:ilvl="0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1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2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3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4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5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6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7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8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4"/>
        <w:szCs w:val="14"/>
        <w:u w:val="none"/>
      </w:rPr>
    </w:lvl>
  </w:abstractNum>
  <w:abstractNum w:abstractNumId="9">
    <w:nsid w:val="22542134"/>
    <w:multiLevelType w:val="hybridMultilevel"/>
    <w:tmpl w:val="146E0D98"/>
    <w:lvl w:ilvl="0" w:tplc="CC7C61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60409"/>
    <w:multiLevelType w:val="hybridMultilevel"/>
    <w:tmpl w:val="C4A8FFA0"/>
    <w:lvl w:ilvl="0" w:tplc="7D9673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7FC44B64"/>
    <w:multiLevelType w:val="hybridMultilevel"/>
    <w:tmpl w:val="E3EA2968"/>
    <w:lvl w:ilvl="0" w:tplc="748C8B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C90"/>
    <w:rsid w:val="00002810"/>
    <w:rsid w:val="000310CF"/>
    <w:rsid w:val="00070DC5"/>
    <w:rsid w:val="000D088E"/>
    <w:rsid w:val="001631E5"/>
    <w:rsid w:val="0025191A"/>
    <w:rsid w:val="0026775F"/>
    <w:rsid w:val="002E4637"/>
    <w:rsid w:val="0033262B"/>
    <w:rsid w:val="0036283D"/>
    <w:rsid w:val="0037755D"/>
    <w:rsid w:val="00423880"/>
    <w:rsid w:val="004C3684"/>
    <w:rsid w:val="00513C90"/>
    <w:rsid w:val="005D3D72"/>
    <w:rsid w:val="00601A14"/>
    <w:rsid w:val="00605DA2"/>
    <w:rsid w:val="00610895"/>
    <w:rsid w:val="00657212"/>
    <w:rsid w:val="006D3569"/>
    <w:rsid w:val="006D3803"/>
    <w:rsid w:val="006F70A2"/>
    <w:rsid w:val="007E4C99"/>
    <w:rsid w:val="007F09A9"/>
    <w:rsid w:val="008C2815"/>
    <w:rsid w:val="008D27F1"/>
    <w:rsid w:val="008E4B7F"/>
    <w:rsid w:val="00A54BE9"/>
    <w:rsid w:val="00B65DED"/>
    <w:rsid w:val="00C41DB9"/>
    <w:rsid w:val="00CC6D16"/>
    <w:rsid w:val="00DB0781"/>
    <w:rsid w:val="00E64620"/>
    <w:rsid w:val="00E95FA0"/>
    <w:rsid w:val="00FA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E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31E5"/>
    <w:rPr>
      <w:color w:val="auto"/>
      <w:u w:val="single"/>
    </w:rPr>
  </w:style>
  <w:style w:type="character" w:customStyle="1" w:styleId="1">
    <w:name w:val="Заголовок №1_"/>
    <w:link w:val="10"/>
    <w:uiPriority w:val="99"/>
    <w:locked/>
    <w:rsid w:val="001631E5"/>
    <w:rPr>
      <w:rFonts w:ascii="Calibri" w:hAnsi="Calibri" w:cs="Calibri"/>
      <w:spacing w:val="9"/>
      <w:sz w:val="21"/>
      <w:szCs w:val="21"/>
      <w:u w:val="none"/>
    </w:rPr>
  </w:style>
  <w:style w:type="character" w:customStyle="1" w:styleId="BodyTextChar">
    <w:name w:val="Body Text Char"/>
    <w:link w:val="BodyText"/>
    <w:uiPriority w:val="99"/>
    <w:locked/>
    <w:rsid w:val="001631E5"/>
    <w:rPr>
      <w:rFonts w:ascii="Calibri" w:hAnsi="Calibri" w:cs="Calibri"/>
      <w:spacing w:val="9"/>
      <w:sz w:val="14"/>
      <w:szCs w:val="14"/>
      <w:u w:val="none"/>
    </w:rPr>
  </w:style>
  <w:style w:type="character" w:customStyle="1" w:styleId="2">
    <w:name w:val="Основной текст (2)_"/>
    <w:link w:val="21"/>
    <w:uiPriority w:val="99"/>
    <w:locked/>
    <w:rsid w:val="001631E5"/>
    <w:rPr>
      <w:rFonts w:ascii="Calibri" w:hAnsi="Calibri" w:cs="Calibri"/>
      <w:spacing w:val="4"/>
      <w:sz w:val="16"/>
      <w:szCs w:val="16"/>
      <w:u w:val="none"/>
    </w:rPr>
  </w:style>
  <w:style w:type="character" w:customStyle="1" w:styleId="27pt">
    <w:name w:val="Основной текст (2) + 7 pt"/>
    <w:aliases w:val="Интервал 0 pt"/>
    <w:uiPriority w:val="99"/>
    <w:rsid w:val="001631E5"/>
    <w:rPr>
      <w:rFonts w:ascii="Calibri" w:hAnsi="Calibri" w:cs="Calibri"/>
      <w:spacing w:val="9"/>
      <w:sz w:val="14"/>
      <w:szCs w:val="14"/>
      <w:u w:val="none"/>
    </w:rPr>
  </w:style>
  <w:style w:type="character" w:customStyle="1" w:styleId="8pt">
    <w:name w:val="Основной текст + 8 pt"/>
    <w:aliases w:val="Интервал 0 pt5"/>
    <w:uiPriority w:val="99"/>
    <w:rsid w:val="001631E5"/>
    <w:rPr>
      <w:rFonts w:ascii="Calibri" w:hAnsi="Calibri" w:cs="Calibri"/>
      <w:spacing w:val="4"/>
      <w:sz w:val="16"/>
      <w:szCs w:val="16"/>
      <w:u w:val="none"/>
    </w:rPr>
  </w:style>
  <w:style w:type="character" w:customStyle="1" w:styleId="a">
    <w:name w:val="Основной текст + Курсив"/>
    <w:aliases w:val="Интервал 0 pt4"/>
    <w:uiPriority w:val="99"/>
    <w:rsid w:val="001631E5"/>
    <w:rPr>
      <w:rFonts w:ascii="Calibri" w:hAnsi="Calibri" w:cs="Calibri"/>
      <w:i/>
      <w:iCs/>
      <w:spacing w:val="13"/>
      <w:sz w:val="14"/>
      <w:szCs w:val="14"/>
      <w:u w:val="none"/>
    </w:rPr>
  </w:style>
  <w:style w:type="character" w:customStyle="1" w:styleId="a0">
    <w:name w:val="Оглавление_"/>
    <w:link w:val="a1"/>
    <w:uiPriority w:val="99"/>
    <w:locked/>
    <w:rsid w:val="001631E5"/>
    <w:rPr>
      <w:rFonts w:ascii="Calibri" w:hAnsi="Calibri" w:cs="Calibri"/>
      <w:spacing w:val="9"/>
      <w:sz w:val="14"/>
      <w:szCs w:val="14"/>
      <w:u w:val="none"/>
    </w:rPr>
  </w:style>
  <w:style w:type="character" w:customStyle="1" w:styleId="a2">
    <w:name w:val="Оглавление + Курсив"/>
    <w:aliases w:val="Интервал 0 pt3"/>
    <w:uiPriority w:val="99"/>
    <w:rsid w:val="001631E5"/>
    <w:rPr>
      <w:rFonts w:ascii="Calibri" w:hAnsi="Calibri" w:cs="Calibri"/>
      <w:i/>
      <w:iCs/>
      <w:spacing w:val="13"/>
      <w:sz w:val="14"/>
      <w:szCs w:val="14"/>
      <w:u w:val="none"/>
    </w:rPr>
  </w:style>
  <w:style w:type="paragraph" w:styleId="BodyText">
    <w:name w:val="Body Text"/>
    <w:basedOn w:val="Normal"/>
    <w:link w:val="BodyTextChar1"/>
    <w:uiPriority w:val="99"/>
    <w:rsid w:val="001631E5"/>
    <w:pPr>
      <w:shd w:val="clear" w:color="auto" w:fill="FFFFFF"/>
      <w:spacing w:line="283" w:lineRule="exact"/>
      <w:jc w:val="both"/>
    </w:pPr>
    <w:rPr>
      <w:rFonts w:ascii="Calibri" w:hAnsi="Calibri" w:cs="Calibri"/>
      <w:color w:val="auto"/>
      <w:spacing w:val="9"/>
      <w:sz w:val="14"/>
      <w:szCs w:val="1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color w:val="000000"/>
      <w:sz w:val="24"/>
      <w:szCs w:val="24"/>
    </w:rPr>
  </w:style>
  <w:style w:type="character" w:customStyle="1" w:styleId="Candara">
    <w:name w:val="Основной текст + Candara"/>
    <w:aliases w:val="7,5 pt,Интервал 0 pt2"/>
    <w:uiPriority w:val="99"/>
    <w:rsid w:val="001631E5"/>
    <w:rPr>
      <w:rFonts w:ascii="Candara" w:hAnsi="Candara" w:cs="Candara"/>
      <w:noProof/>
      <w:spacing w:val="0"/>
      <w:sz w:val="15"/>
      <w:szCs w:val="15"/>
      <w:u w:val="none"/>
    </w:rPr>
  </w:style>
  <w:style w:type="character" w:customStyle="1" w:styleId="20">
    <w:name w:val="Заголовок №2_"/>
    <w:link w:val="22"/>
    <w:uiPriority w:val="99"/>
    <w:locked/>
    <w:rsid w:val="001631E5"/>
    <w:rPr>
      <w:rFonts w:ascii="Calibri" w:hAnsi="Calibri" w:cs="Calibri"/>
      <w:spacing w:val="4"/>
      <w:sz w:val="16"/>
      <w:szCs w:val="16"/>
      <w:u w:val="none"/>
    </w:rPr>
  </w:style>
  <w:style w:type="character" w:customStyle="1" w:styleId="27pt0">
    <w:name w:val="Заголовок №2 + 7 pt"/>
    <w:aliases w:val="Интервал 0 pt1"/>
    <w:uiPriority w:val="99"/>
    <w:rsid w:val="001631E5"/>
    <w:rPr>
      <w:rFonts w:ascii="Calibri" w:hAnsi="Calibri" w:cs="Calibri"/>
      <w:spacing w:val="9"/>
      <w:sz w:val="14"/>
      <w:szCs w:val="14"/>
      <w:u w:val="none"/>
    </w:rPr>
  </w:style>
  <w:style w:type="character" w:customStyle="1" w:styleId="23">
    <w:name w:val="Основной текст (2)"/>
    <w:basedOn w:val="2"/>
    <w:uiPriority w:val="99"/>
    <w:rsid w:val="001631E5"/>
  </w:style>
  <w:style w:type="character" w:customStyle="1" w:styleId="5">
    <w:name w:val="Основной текст + 5"/>
    <w:aliases w:val="5 pt1"/>
    <w:uiPriority w:val="99"/>
    <w:rsid w:val="001631E5"/>
    <w:rPr>
      <w:rFonts w:ascii="Calibri" w:hAnsi="Calibri" w:cs="Calibri"/>
      <w:spacing w:val="9"/>
      <w:sz w:val="11"/>
      <w:szCs w:val="11"/>
      <w:u w:val="none"/>
    </w:rPr>
  </w:style>
  <w:style w:type="character" w:customStyle="1" w:styleId="3">
    <w:name w:val="Основной текст (3)_"/>
    <w:link w:val="30"/>
    <w:uiPriority w:val="99"/>
    <w:locked/>
    <w:rsid w:val="001631E5"/>
    <w:rPr>
      <w:rFonts w:ascii="Calibri" w:hAnsi="Calibri" w:cs="Calibri"/>
      <w:noProof/>
      <w:sz w:val="17"/>
      <w:szCs w:val="17"/>
      <w:u w:val="none"/>
    </w:rPr>
  </w:style>
  <w:style w:type="character" w:customStyle="1" w:styleId="3Verdana">
    <w:name w:val="Основной текст (3) + Verdana"/>
    <w:aliases w:val="7 pt"/>
    <w:uiPriority w:val="99"/>
    <w:rsid w:val="001631E5"/>
    <w:rPr>
      <w:rFonts w:ascii="Verdana" w:hAnsi="Verdana" w:cs="Verdana"/>
      <w:noProof/>
      <w:sz w:val="14"/>
      <w:szCs w:val="14"/>
      <w:u w:val="none"/>
    </w:rPr>
  </w:style>
  <w:style w:type="character" w:customStyle="1" w:styleId="4">
    <w:name w:val="Основной текст (4)_"/>
    <w:link w:val="40"/>
    <w:uiPriority w:val="99"/>
    <w:locked/>
    <w:rsid w:val="001631E5"/>
    <w:rPr>
      <w:rFonts w:ascii="Arial Narrow" w:hAnsi="Arial Narrow" w:cs="Arial Narrow"/>
      <w:noProof/>
      <w:sz w:val="14"/>
      <w:szCs w:val="14"/>
      <w:u w:val="none"/>
    </w:rPr>
  </w:style>
  <w:style w:type="paragraph" w:customStyle="1" w:styleId="10">
    <w:name w:val="Заголовок №1"/>
    <w:basedOn w:val="Normal"/>
    <w:link w:val="1"/>
    <w:uiPriority w:val="99"/>
    <w:rsid w:val="001631E5"/>
    <w:pPr>
      <w:shd w:val="clear" w:color="auto" w:fill="FFFFFF"/>
      <w:spacing w:line="240" w:lineRule="atLeast"/>
      <w:jc w:val="both"/>
      <w:outlineLvl w:val="0"/>
    </w:pPr>
    <w:rPr>
      <w:rFonts w:ascii="Calibri" w:hAnsi="Calibri" w:cs="Calibri"/>
      <w:color w:val="auto"/>
      <w:spacing w:val="9"/>
      <w:sz w:val="21"/>
      <w:szCs w:val="21"/>
    </w:rPr>
  </w:style>
  <w:style w:type="paragraph" w:customStyle="1" w:styleId="21">
    <w:name w:val="Основной текст (2)1"/>
    <w:basedOn w:val="Normal"/>
    <w:link w:val="2"/>
    <w:uiPriority w:val="99"/>
    <w:rsid w:val="001631E5"/>
    <w:pPr>
      <w:shd w:val="clear" w:color="auto" w:fill="FFFFFF"/>
      <w:spacing w:line="283" w:lineRule="exact"/>
      <w:jc w:val="both"/>
    </w:pPr>
    <w:rPr>
      <w:rFonts w:ascii="Calibri" w:hAnsi="Calibri" w:cs="Calibri"/>
      <w:color w:val="auto"/>
      <w:spacing w:val="4"/>
      <w:sz w:val="16"/>
      <w:szCs w:val="16"/>
    </w:rPr>
  </w:style>
  <w:style w:type="paragraph" w:customStyle="1" w:styleId="a1">
    <w:name w:val="Оглавление"/>
    <w:basedOn w:val="Normal"/>
    <w:link w:val="a0"/>
    <w:uiPriority w:val="99"/>
    <w:rsid w:val="001631E5"/>
    <w:pPr>
      <w:shd w:val="clear" w:color="auto" w:fill="FFFFFF"/>
      <w:spacing w:line="221" w:lineRule="exact"/>
    </w:pPr>
    <w:rPr>
      <w:rFonts w:ascii="Calibri" w:hAnsi="Calibri" w:cs="Calibri"/>
      <w:color w:val="auto"/>
      <w:spacing w:val="9"/>
      <w:sz w:val="14"/>
      <w:szCs w:val="14"/>
    </w:rPr>
  </w:style>
  <w:style w:type="paragraph" w:customStyle="1" w:styleId="22">
    <w:name w:val="Заголовок №2"/>
    <w:basedOn w:val="Normal"/>
    <w:link w:val="20"/>
    <w:uiPriority w:val="99"/>
    <w:rsid w:val="001631E5"/>
    <w:pPr>
      <w:shd w:val="clear" w:color="auto" w:fill="FFFFFF"/>
      <w:spacing w:before="120" w:line="240" w:lineRule="atLeast"/>
      <w:outlineLvl w:val="1"/>
    </w:pPr>
    <w:rPr>
      <w:rFonts w:ascii="Calibri" w:hAnsi="Calibri" w:cs="Calibri"/>
      <w:color w:val="auto"/>
      <w:spacing w:val="4"/>
      <w:sz w:val="16"/>
      <w:szCs w:val="16"/>
    </w:rPr>
  </w:style>
  <w:style w:type="paragraph" w:customStyle="1" w:styleId="30">
    <w:name w:val="Основной текст (3)"/>
    <w:basedOn w:val="Normal"/>
    <w:link w:val="3"/>
    <w:uiPriority w:val="99"/>
    <w:rsid w:val="001631E5"/>
    <w:pPr>
      <w:shd w:val="clear" w:color="auto" w:fill="FFFFFF"/>
      <w:spacing w:before="60" w:after="60" w:line="240" w:lineRule="atLeast"/>
      <w:jc w:val="both"/>
    </w:pPr>
    <w:rPr>
      <w:rFonts w:ascii="Calibri" w:hAnsi="Calibri" w:cs="Calibri"/>
      <w:noProof/>
      <w:color w:val="auto"/>
      <w:sz w:val="17"/>
      <w:szCs w:val="17"/>
    </w:rPr>
  </w:style>
  <w:style w:type="paragraph" w:customStyle="1" w:styleId="40">
    <w:name w:val="Основной текст (4)"/>
    <w:basedOn w:val="Normal"/>
    <w:link w:val="4"/>
    <w:uiPriority w:val="99"/>
    <w:rsid w:val="001631E5"/>
    <w:pPr>
      <w:shd w:val="clear" w:color="auto" w:fill="FFFFFF"/>
      <w:spacing w:after="120" w:line="240" w:lineRule="atLeast"/>
    </w:pPr>
    <w:rPr>
      <w:rFonts w:ascii="Arial Narrow" w:hAnsi="Arial Narrow" w:cs="Arial Narrow"/>
      <w:noProof/>
      <w:color w:val="auto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1038</Words>
  <Characters>5922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Протокол собрания граждан</dc:title>
  <dc:subject/>
  <dc:creator>Алкино</dc:creator>
  <cp:keywords/>
  <dc:description/>
  <cp:lastModifiedBy>Алкино</cp:lastModifiedBy>
  <cp:revision>2</cp:revision>
  <cp:lastPrinted>2017-01-18T05:01:00Z</cp:lastPrinted>
  <dcterms:created xsi:type="dcterms:W3CDTF">2017-01-19T05:19:00Z</dcterms:created>
  <dcterms:modified xsi:type="dcterms:W3CDTF">2017-01-19T05:19:00Z</dcterms:modified>
</cp:coreProperties>
</file>